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7B1" w:rsidRPr="00C327B1" w:rsidRDefault="00C327B1" w:rsidP="00C327B1">
      <w:pPr>
        <w:tabs>
          <w:tab w:val="left" w:pos="3900"/>
        </w:tabs>
        <w:jc w:val="right"/>
      </w:pPr>
      <w:bookmarkStart w:id="0" w:name="_GoBack"/>
      <w:bookmarkEnd w:id="0"/>
      <w:r w:rsidRPr="00C327B1">
        <w:t>Załącznik Nr 2</w:t>
      </w:r>
    </w:p>
    <w:p w:rsidR="00F41CD9" w:rsidRDefault="00F41CD9" w:rsidP="00F41CD9">
      <w:pPr>
        <w:tabs>
          <w:tab w:val="left" w:pos="3900"/>
        </w:tabs>
        <w:jc w:val="center"/>
        <w:rPr>
          <w:b/>
        </w:rPr>
      </w:pPr>
      <w:r>
        <w:rPr>
          <w:b/>
        </w:rPr>
        <w:t>UMOWA Nr  //2017</w:t>
      </w:r>
    </w:p>
    <w:p w:rsidR="00F41CD9" w:rsidRDefault="00F41CD9" w:rsidP="00F41CD9">
      <w:pPr>
        <w:tabs>
          <w:tab w:val="left" w:pos="3900"/>
        </w:tabs>
        <w:jc w:val="center"/>
      </w:pPr>
      <w:proofErr w:type="gramStart"/>
      <w:r>
        <w:t>zawarta</w:t>
      </w:r>
      <w:proofErr w:type="gramEnd"/>
      <w:r>
        <w:t xml:space="preserve"> w Pińczowie dnia  ……….2017 </w:t>
      </w:r>
      <w:proofErr w:type="gramStart"/>
      <w:r>
        <w:t>roku</w:t>
      </w:r>
      <w:proofErr w:type="gramEnd"/>
    </w:p>
    <w:p w:rsidR="00F41CD9" w:rsidRDefault="00F41CD9" w:rsidP="00F41CD9">
      <w:pPr>
        <w:tabs>
          <w:tab w:val="left" w:pos="3900"/>
        </w:tabs>
        <w:jc w:val="center"/>
      </w:pPr>
    </w:p>
    <w:p w:rsidR="00F41CD9" w:rsidRDefault="00F41CD9" w:rsidP="00F41CD9">
      <w:pPr>
        <w:tabs>
          <w:tab w:val="left" w:pos="3900"/>
        </w:tabs>
        <w:jc w:val="both"/>
      </w:pPr>
      <w:r>
        <w:t>Pomiędzy:</w:t>
      </w:r>
    </w:p>
    <w:p w:rsidR="00997652" w:rsidRDefault="00F41CD9" w:rsidP="00F41CD9">
      <w:pPr>
        <w:jc w:val="both"/>
      </w:pPr>
      <w:r>
        <w:t>Przedsiębiorstwem Energetyki Cieplnej Spółka z ograniczoną odpowiedzialnością w Pińczowie ul. Batalionów Chłopskich 173, wpisana do rejestru Przedsiębiorców Sądu Rejonowego w Kielcach X Wydział Gospodarczy Krajowego Rejestru Sądowego; Nr rejestru KRS 0000136707, NIP 662-005-17-33, REGON 29</w:t>
      </w:r>
      <w:r w:rsidR="00997652">
        <w:t xml:space="preserve">1183220, </w:t>
      </w:r>
    </w:p>
    <w:p w:rsidR="00997652" w:rsidRDefault="00997652" w:rsidP="00F41CD9">
      <w:pPr>
        <w:jc w:val="both"/>
      </w:pPr>
      <w:proofErr w:type="gramStart"/>
      <w:r>
        <w:t>kapitał</w:t>
      </w:r>
      <w:proofErr w:type="gramEnd"/>
      <w:r>
        <w:t xml:space="preserve"> zakładowy - 3 9</w:t>
      </w:r>
      <w:r w:rsidR="00F41CD9">
        <w:t xml:space="preserve">46 000,00 zł, </w:t>
      </w:r>
    </w:p>
    <w:p w:rsidR="00F41CD9" w:rsidRDefault="00997652" w:rsidP="00F41CD9">
      <w:pPr>
        <w:jc w:val="both"/>
      </w:pPr>
      <w:proofErr w:type="gramStart"/>
      <w:r>
        <w:t>reprezentowaną</w:t>
      </w:r>
      <w:proofErr w:type="gramEnd"/>
      <w:r w:rsidR="00F41CD9">
        <w:t xml:space="preserve"> przez:</w:t>
      </w:r>
    </w:p>
    <w:p w:rsidR="00F41CD9" w:rsidRDefault="00F41CD9" w:rsidP="00F41CD9">
      <w:pPr>
        <w:jc w:val="both"/>
        <w:rPr>
          <w:b/>
        </w:rPr>
      </w:pPr>
      <w:r>
        <w:rPr>
          <w:b/>
        </w:rPr>
        <w:t>Panią Beata Kita – Prezes Zarządu</w:t>
      </w:r>
    </w:p>
    <w:p w:rsidR="00F41CD9" w:rsidRDefault="00F41CD9" w:rsidP="00F41CD9">
      <w:pPr>
        <w:jc w:val="both"/>
        <w:rPr>
          <w:b/>
        </w:rPr>
      </w:pPr>
      <w:r>
        <w:rPr>
          <w:b/>
        </w:rPr>
        <w:t>Panią Ewa Morańska - Prokurent</w:t>
      </w:r>
    </w:p>
    <w:p w:rsidR="00F41CD9" w:rsidRDefault="00F41CD9" w:rsidP="00F41CD9">
      <w:pPr>
        <w:jc w:val="both"/>
        <w:rPr>
          <w:b/>
          <w:i/>
        </w:rPr>
      </w:pPr>
      <w:proofErr w:type="gramStart"/>
      <w:r>
        <w:t>zwanym</w:t>
      </w:r>
      <w:proofErr w:type="gramEnd"/>
      <w:r>
        <w:t xml:space="preserve"> dalej </w:t>
      </w:r>
      <w:r>
        <w:rPr>
          <w:b/>
        </w:rPr>
        <w:t>„Zamawiającym”.</w:t>
      </w:r>
    </w:p>
    <w:p w:rsidR="00F41CD9" w:rsidRDefault="00F41CD9" w:rsidP="00F41CD9">
      <w:pPr>
        <w:jc w:val="both"/>
      </w:pPr>
      <w:r>
        <w:rPr>
          <w:b/>
          <w:i/>
        </w:rPr>
        <w:t>A</w:t>
      </w:r>
    </w:p>
    <w:p w:rsidR="00F41CD9" w:rsidRDefault="00F41CD9" w:rsidP="00F41CD9">
      <w:r>
        <w:rPr>
          <w:rFonts w:eastAsiaTheme="minorHAnsi" w:cstheme="minorBid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…………………………………………………………………………………………………………………………………………………………………………………………………......</w:t>
      </w:r>
      <w:proofErr w:type="gramStart"/>
      <w:r>
        <w:t>reprezentowanym</w:t>
      </w:r>
      <w:proofErr w:type="gramEnd"/>
      <w:r>
        <w:t xml:space="preserve"> przez:</w:t>
      </w:r>
      <w:r>
        <w:br/>
      </w:r>
      <w:r w:rsidR="00997652">
        <w:rPr>
          <w:b/>
        </w:rPr>
        <w:t>………………………………………………………………………………………………….</w:t>
      </w:r>
      <w:proofErr w:type="gramStart"/>
      <w:r>
        <w:t>Zwanym  dalej</w:t>
      </w:r>
      <w:proofErr w:type="gramEnd"/>
      <w:r>
        <w:t xml:space="preserve">  „</w:t>
      </w:r>
      <w:r>
        <w:rPr>
          <w:b/>
        </w:rPr>
        <w:t>Wykonawcą”</w:t>
      </w:r>
    </w:p>
    <w:p w:rsidR="00F41CD9" w:rsidRDefault="00F41CD9" w:rsidP="00F41CD9"/>
    <w:p w:rsidR="00F41CD9" w:rsidRDefault="00F41CD9" w:rsidP="00F41CD9">
      <w:pPr>
        <w:tabs>
          <w:tab w:val="left" w:pos="0"/>
        </w:tabs>
        <w:jc w:val="center"/>
      </w:pPr>
      <w:r>
        <w:rPr>
          <w:b/>
        </w:rPr>
        <w:t>§ 1</w:t>
      </w:r>
    </w:p>
    <w:p w:rsidR="00F41CD9" w:rsidRDefault="00F41CD9" w:rsidP="00F41CD9">
      <w:pPr>
        <w:jc w:val="center"/>
      </w:pPr>
      <w:r>
        <w:t xml:space="preserve">Zamawiający zamawia a Wykonawca zobowiązuje się do wykonania zamówienia pn. </w:t>
      </w:r>
      <w:r>
        <w:rPr>
          <w:b/>
        </w:rPr>
        <w:t>„</w:t>
      </w:r>
      <w:r w:rsidR="000518CD">
        <w:rPr>
          <w:b/>
          <w:color w:val="000000"/>
          <w:spacing w:val="-3"/>
        </w:rPr>
        <w:t>Asfaltowanie placu węglowego</w:t>
      </w:r>
      <w:r>
        <w:rPr>
          <w:b/>
          <w:color w:val="000000"/>
          <w:spacing w:val="-3"/>
        </w:rPr>
        <w:t>”</w:t>
      </w:r>
      <w:r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br/>
      </w:r>
    </w:p>
    <w:p w:rsidR="00F41CD9" w:rsidRDefault="00F41CD9" w:rsidP="00F41CD9">
      <w:pPr>
        <w:tabs>
          <w:tab w:val="left" w:pos="0"/>
        </w:tabs>
        <w:jc w:val="center"/>
      </w:pPr>
      <w:r>
        <w:rPr>
          <w:b/>
        </w:rPr>
        <w:t>§ 2</w:t>
      </w:r>
    </w:p>
    <w:p w:rsidR="00F41CD9" w:rsidRDefault="00F41CD9" w:rsidP="00F41CD9">
      <w:pPr>
        <w:tabs>
          <w:tab w:val="left" w:pos="0"/>
        </w:tabs>
        <w:jc w:val="both"/>
        <w:rPr>
          <w:b/>
        </w:rPr>
      </w:pPr>
      <w:r>
        <w:t xml:space="preserve">Gwarancja na wykonany przedmiot zamówienia wynosi 60 miesięcy liczone od dnia wykonania zamówienia, o którym mowa w </w:t>
      </w:r>
      <w:r>
        <w:rPr>
          <w:b/>
        </w:rPr>
        <w:t>§ 1.</w:t>
      </w:r>
    </w:p>
    <w:p w:rsidR="00F41CD9" w:rsidRDefault="00F41CD9" w:rsidP="00F41CD9">
      <w:pPr>
        <w:tabs>
          <w:tab w:val="left" w:pos="0"/>
        </w:tabs>
        <w:jc w:val="both"/>
        <w:rPr>
          <w:b/>
        </w:rPr>
      </w:pPr>
    </w:p>
    <w:p w:rsidR="00F41CD9" w:rsidRDefault="00F41CD9" w:rsidP="00F41CD9">
      <w:pPr>
        <w:tabs>
          <w:tab w:val="left" w:pos="0"/>
        </w:tabs>
        <w:jc w:val="center"/>
      </w:pPr>
      <w:r>
        <w:rPr>
          <w:b/>
        </w:rPr>
        <w:t>§ 3</w:t>
      </w:r>
    </w:p>
    <w:p w:rsidR="00F41CD9" w:rsidRDefault="00F41CD9" w:rsidP="00F41CD9">
      <w:pPr>
        <w:tabs>
          <w:tab w:val="left" w:pos="0"/>
        </w:tabs>
        <w:jc w:val="both"/>
      </w:pPr>
      <w:r>
        <w:t>Wykonawca zobowiązuje się wykonać zamówienie, o którym mowa</w:t>
      </w:r>
      <w:r>
        <w:br/>
        <w:t xml:space="preserve"> w </w:t>
      </w:r>
      <w:r>
        <w:rPr>
          <w:b/>
        </w:rPr>
        <w:t xml:space="preserve">§ 1 </w:t>
      </w:r>
      <w:r>
        <w:t>w</w:t>
      </w:r>
      <w:r>
        <w:rPr>
          <w:b/>
        </w:rPr>
        <w:t xml:space="preserve"> </w:t>
      </w:r>
      <w:r>
        <w:t>nieprzekraczalnym terminie</w:t>
      </w:r>
      <w:r>
        <w:rPr>
          <w:b/>
        </w:rPr>
        <w:t xml:space="preserve"> </w:t>
      </w:r>
      <w:r>
        <w:t>do dnia</w:t>
      </w:r>
      <w:r w:rsidR="000518CD">
        <w:t>:</w:t>
      </w:r>
    </w:p>
    <w:p w:rsidR="000518CD" w:rsidRDefault="000518CD" w:rsidP="00F41CD9">
      <w:pPr>
        <w:tabs>
          <w:tab w:val="left" w:pos="0"/>
        </w:tabs>
        <w:jc w:val="both"/>
      </w:pPr>
      <w:r>
        <w:t>31.12.2017 – I etap</w:t>
      </w:r>
    </w:p>
    <w:p w:rsidR="000518CD" w:rsidRDefault="000518CD" w:rsidP="00F41CD9">
      <w:pPr>
        <w:tabs>
          <w:tab w:val="left" w:pos="0"/>
        </w:tabs>
        <w:jc w:val="both"/>
      </w:pPr>
      <w:r>
        <w:t>31.05.2018 – II etap</w:t>
      </w:r>
    </w:p>
    <w:p w:rsidR="009D7821" w:rsidRDefault="009D7821" w:rsidP="00F41CD9">
      <w:pPr>
        <w:tabs>
          <w:tab w:val="left" w:pos="0"/>
        </w:tabs>
        <w:jc w:val="both"/>
      </w:pPr>
      <w:r>
        <w:t>Umowa obejmuje wykonanie następujących prac:</w:t>
      </w:r>
    </w:p>
    <w:p w:rsidR="00BC0956" w:rsidRDefault="00BC0956" w:rsidP="00F41CD9">
      <w:pPr>
        <w:tabs>
          <w:tab w:val="left" w:pos="0"/>
        </w:tabs>
        <w:jc w:val="both"/>
      </w:pPr>
    </w:p>
    <w:p w:rsidR="009D7821" w:rsidRPr="009D7821" w:rsidRDefault="009D7821" w:rsidP="009D7821">
      <w:pPr>
        <w:numPr>
          <w:ilvl w:val="0"/>
          <w:numId w:val="6"/>
        </w:numPr>
        <w:suppressAutoHyphens w:val="0"/>
        <w:spacing w:after="200" w:line="276" w:lineRule="auto"/>
        <w:contextualSpacing/>
        <w:jc w:val="both"/>
        <w:rPr>
          <w:lang w:eastAsia="pl-PL"/>
        </w:rPr>
      </w:pPr>
      <w:r w:rsidRPr="009D7821">
        <w:rPr>
          <w:lang w:eastAsia="pl-PL"/>
        </w:rPr>
        <w:t xml:space="preserve">Usunięcie istniejących nieczynnych torów służących do ręcznego przemieszczania wózków </w:t>
      </w:r>
    </w:p>
    <w:p w:rsidR="009D7821" w:rsidRPr="009D7821" w:rsidRDefault="009D7821" w:rsidP="009D7821">
      <w:pPr>
        <w:numPr>
          <w:ilvl w:val="0"/>
          <w:numId w:val="6"/>
        </w:numPr>
        <w:suppressAutoHyphens w:val="0"/>
        <w:spacing w:after="200" w:line="276" w:lineRule="auto"/>
        <w:contextualSpacing/>
        <w:jc w:val="both"/>
        <w:rPr>
          <w:lang w:eastAsia="pl-PL"/>
        </w:rPr>
      </w:pPr>
      <w:r w:rsidRPr="009D7821">
        <w:rPr>
          <w:lang w:eastAsia="pl-PL"/>
        </w:rPr>
        <w:t>Wyprofilowanie podłoża umożliwiającego odprowadzanie wód opadowych</w:t>
      </w:r>
    </w:p>
    <w:p w:rsidR="009D7821" w:rsidRDefault="009D7821" w:rsidP="009D7821">
      <w:pPr>
        <w:numPr>
          <w:ilvl w:val="0"/>
          <w:numId w:val="6"/>
        </w:numPr>
        <w:suppressAutoHyphens w:val="0"/>
        <w:spacing w:after="200" w:line="276" w:lineRule="auto"/>
        <w:contextualSpacing/>
        <w:jc w:val="both"/>
        <w:rPr>
          <w:lang w:eastAsia="pl-PL"/>
        </w:rPr>
      </w:pPr>
      <w:r w:rsidRPr="009D7821">
        <w:rPr>
          <w:lang w:eastAsia="pl-PL"/>
        </w:rPr>
        <w:t>Wykonanie nawierzchni ścieralnej odpornej na przemieszczenie się wózków widłowych oraz samochodów ciężarowych przewożących węgiel</w:t>
      </w:r>
    </w:p>
    <w:p w:rsidR="00BC0956" w:rsidRDefault="00BC0956" w:rsidP="009D7821">
      <w:pPr>
        <w:numPr>
          <w:ilvl w:val="0"/>
          <w:numId w:val="6"/>
        </w:numPr>
        <w:suppressAutoHyphens w:val="0"/>
        <w:spacing w:after="200" w:line="276" w:lineRule="auto"/>
        <w:contextualSpacing/>
        <w:jc w:val="both"/>
        <w:rPr>
          <w:lang w:eastAsia="pl-PL"/>
        </w:rPr>
      </w:pPr>
      <w:r>
        <w:rPr>
          <w:lang w:eastAsia="pl-PL"/>
        </w:rPr>
        <w:t xml:space="preserve">Inne niezbędne do wykonania zadania </w:t>
      </w:r>
      <w:r w:rsidR="007E09A6">
        <w:rPr>
          <w:lang w:eastAsia="pl-PL"/>
        </w:rPr>
        <w:t>(wywiezienie gruzu, udrożnienie kanału odprowadzającego wody deszczowe, wykonanie zjazdu z placu na drogę dojazdową, itp.)</w:t>
      </w:r>
    </w:p>
    <w:p w:rsidR="00F41CD9" w:rsidRPr="007E09A6" w:rsidRDefault="009D7821" w:rsidP="00F41CD9">
      <w:pPr>
        <w:pStyle w:val="Akapitzlist"/>
        <w:numPr>
          <w:ilvl w:val="0"/>
          <w:numId w:val="6"/>
        </w:numPr>
        <w:suppressAutoHyphens w:val="0"/>
        <w:jc w:val="both"/>
        <w:rPr>
          <w:rFonts w:eastAsia="Calibri"/>
          <w:lang w:eastAsia="en-US"/>
        </w:rPr>
      </w:pPr>
      <w:r w:rsidRPr="009D7821">
        <w:rPr>
          <w:rFonts w:eastAsia="Calibri"/>
          <w:lang w:eastAsia="en-US"/>
        </w:rPr>
        <w:t>Dodatk</w:t>
      </w:r>
      <w:r w:rsidR="00BC0956">
        <w:rPr>
          <w:rFonts w:eastAsia="Calibri"/>
          <w:lang w:eastAsia="en-US"/>
        </w:rPr>
        <w:t xml:space="preserve">owe roboty uzgodnione przez strony </w:t>
      </w:r>
      <w:r w:rsidRPr="009D7821">
        <w:rPr>
          <w:rFonts w:eastAsia="Calibri"/>
          <w:lang w:eastAsia="en-US"/>
        </w:rPr>
        <w:t>będą zlecane wyłączn</w:t>
      </w:r>
      <w:r>
        <w:rPr>
          <w:rFonts w:eastAsia="Calibri"/>
          <w:lang w:eastAsia="en-US"/>
        </w:rPr>
        <w:t xml:space="preserve">ie po sporządzeniu </w:t>
      </w:r>
      <w:proofErr w:type="gramStart"/>
      <w:r>
        <w:rPr>
          <w:rFonts w:eastAsia="Calibri"/>
          <w:lang w:eastAsia="en-US"/>
        </w:rPr>
        <w:t xml:space="preserve">protokołu </w:t>
      </w:r>
      <w:r w:rsidRPr="009D7821">
        <w:rPr>
          <w:rFonts w:eastAsia="Calibri"/>
          <w:lang w:eastAsia="en-US"/>
        </w:rPr>
        <w:t xml:space="preserve"> konieczności</w:t>
      </w:r>
      <w:proofErr w:type="gramEnd"/>
      <w:r w:rsidRPr="009D7821">
        <w:rPr>
          <w:rFonts w:eastAsia="Calibri"/>
          <w:lang w:eastAsia="en-US"/>
        </w:rPr>
        <w:t xml:space="preserve"> przez przedstawicieli Wykonawcy i Zamawiając</w:t>
      </w:r>
      <w:r w:rsidR="00BC0956">
        <w:rPr>
          <w:rFonts w:eastAsia="Calibri"/>
          <w:lang w:eastAsia="en-US"/>
        </w:rPr>
        <w:t>ego. Przed rozpoczęciem prac</w:t>
      </w:r>
      <w:r w:rsidRPr="009D7821">
        <w:rPr>
          <w:rFonts w:eastAsia="Calibri"/>
          <w:lang w:eastAsia="en-US"/>
        </w:rPr>
        <w:t xml:space="preserve"> zostanie sporządzony kosztorys, który </w:t>
      </w:r>
      <w:proofErr w:type="gramStart"/>
      <w:r w:rsidRPr="009D7821">
        <w:rPr>
          <w:rFonts w:eastAsia="Calibri"/>
          <w:lang w:eastAsia="en-US"/>
        </w:rPr>
        <w:t>zostanie  zatwierdzony</w:t>
      </w:r>
      <w:proofErr w:type="gramEnd"/>
      <w:r w:rsidRPr="009D7821">
        <w:rPr>
          <w:rFonts w:eastAsia="Calibri"/>
          <w:lang w:eastAsia="en-US"/>
        </w:rPr>
        <w:t xml:space="preserve"> przez Zamawiającego.</w:t>
      </w:r>
    </w:p>
    <w:p w:rsidR="00F41CD9" w:rsidRDefault="00F41CD9" w:rsidP="00F41CD9">
      <w:pPr>
        <w:jc w:val="both"/>
        <w:rPr>
          <w:rFonts w:eastAsia="Calibri"/>
        </w:rPr>
      </w:pPr>
      <w:r>
        <w:lastRenderedPageBreak/>
        <w:br/>
      </w:r>
    </w:p>
    <w:p w:rsidR="00F41CD9" w:rsidRDefault="00F41CD9" w:rsidP="00F41CD9">
      <w:pPr>
        <w:tabs>
          <w:tab w:val="left" w:pos="0"/>
        </w:tabs>
        <w:jc w:val="center"/>
      </w:pPr>
      <w:r>
        <w:rPr>
          <w:b/>
        </w:rPr>
        <w:t>§ 4</w:t>
      </w:r>
    </w:p>
    <w:p w:rsidR="00F41CD9" w:rsidRDefault="00F41CD9" w:rsidP="00F41CD9">
      <w:pPr>
        <w:tabs>
          <w:tab w:val="left" w:pos="0"/>
        </w:tabs>
      </w:pPr>
      <w:r>
        <w:t xml:space="preserve"> Cena za wykonanie w/w zamówienia (przedmiotu umowy) wynosi:</w:t>
      </w:r>
    </w:p>
    <w:p w:rsidR="00F41CD9" w:rsidRDefault="007E09A6" w:rsidP="00F41CD9">
      <w:pPr>
        <w:pStyle w:val="Akapitzlist"/>
        <w:numPr>
          <w:ilvl w:val="0"/>
          <w:numId w:val="1"/>
        </w:numPr>
        <w:tabs>
          <w:tab w:val="left" w:pos="3885"/>
        </w:tabs>
        <w:spacing w:line="360" w:lineRule="auto"/>
        <w:jc w:val="both"/>
      </w:pPr>
      <w:r>
        <w:t>Cena netto   ………………..</w:t>
      </w:r>
      <w:r w:rsidR="00F41CD9">
        <w:t xml:space="preserve"> </w:t>
      </w:r>
      <w:proofErr w:type="gramStart"/>
      <w:r w:rsidR="00F41CD9">
        <w:t>zł</w:t>
      </w:r>
      <w:proofErr w:type="gramEnd"/>
    </w:p>
    <w:p w:rsidR="00F41CD9" w:rsidRDefault="007E09A6" w:rsidP="00F41CD9">
      <w:pPr>
        <w:pStyle w:val="Akapitzlist"/>
        <w:numPr>
          <w:ilvl w:val="0"/>
          <w:numId w:val="1"/>
        </w:numPr>
        <w:tabs>
          <w:tab w:val="left" w:pos="3885"/>
        </w:tabs>
        <w:spacing w:line="360" w:lineRule="auto"/>
        <w:jc w:val="both"/>
      </w:pPr>
      <w:r>
        <w:t>VAT             ……………….</w:t>
      </w:r>
      <w:r w:rsidR="00F41CD9">
        <w:t xml:space="preserve"> </w:t>
      </w:r>
      <w:proofErr w:type="gramStart"/>
      <w:r w:rsidR="00F41CD9">
        <w:t>zł</w:t>
      </w:r>
      <w:proofErr w:type="gramEnd"/>
    </w:p>
    <w:p w:rsidR="00F41CD9" w:rsidRDefault="007E09A6" w:rsidP="00F41CD9">
      <w:pPr>
        <w:pStyle w:val="Akapitzlist"/>
        <w:numPr>
          <w:ilvl w:val="0"/>
          <w:numId w:val="1"/>
        </w:numPr>
        <w:tabs>
          <w:tab w:val="left" w:pos="3885"/>
        </w:tabs>
        <w:spacing w:line="360" w:lineRule="auto"/>
        <w:jc w:val="both"/>
      </w:pPr>
      <w:r>
        <w:t>Cena brutto  ……………….</w:t>
      </w:r>
      <w:r w:rsidR="00F41CD9">
        <w:t xml:space="preserve"> </w:t>
      </w:r>
      <w:proofErr w:type="gramStart"/>
      <w:r w:rsidR="00033A8F">
        <w:t>z</w:t>
      </w:r>
      <w:r w:rsidR="00F41CD9">
        <w:t>ł</w:t>
      </w:r>
      <w:proofErr w:type="gramEnd"/>
    </w:p>
    <w:p w:rsidR="00033A8F" w:rsidRDefault="00033A8F" w:rsidP="00033A8F">
      <w:pPr>
        <w:tabs>
          <w:tab w:val="left" w:pos="3885"/>
        </w:tabs>
        <w:spacing w:line="360" w:lineRule="auto"/>
        <w:jc w:val="both"/>
      </w:pPr>
      <w:r>
        <w:t>W tym:</w:t>
      </w:r>
    </w:p>
    <w:p w:rsidR="00033A8F" w:rsidRDefault="00033A8F" w:rsidP="00033A8F">
      <w:pPr>
        <w:pStyle w:val="Akapitzlist"/>
        <w:numPr>
          <w:ilvl w:val="0"/>
          <w:numId w:val="7"/>
        </w:numPr>
        <w:tabs>
          <w:tab w:val="left" w:pos="3885"/>
        </w:tabs>
        <w:spacing w:line="360" w:lineRule="auto"/>
        <w:jc w:val="both"/>
      </w:pPr>
      <w:r>
        <w:t xml:space="preserve">I etap cena netto  ………………….  </w:t>
      </w:r>
      <w:proofErr w:type="gramStart"/>
      <w:r>
        <w:t>zł</w:t>
      </w:r>
      <w:proofErr w:type="gramEnd"/>
    </w:p>
    <w:p w:rsidR="00033A8F" w:rsidRDefault="00033A8F" w:rsidP="00033A8F">
      <w:pPr>
        <w:pStyle w:val="Akapitzlist"/>
        <w:numPr>
          <w:ilvl w:val="0"/>
          <w:numId w:val="7"/>
        </w:numPr>
        <w:tabs>
          <w:tab w:val="left" w:pos="3885"/>
        </w:tabs>
        <w:spacing w:line="360" w:lineRule="auto"/>
        <w:jc w:val="both"/>
      </w:pPr>
      <w:r>
        <w:t xml:space="preserve">II etap cena netto …………………. </w:t>
      </w:r>
      <w:proofErr w:type="gramStart"/>
      <w:r>
        <w:t>zł</w:t>
      </w:r>
      <w:proofErr w:type="gramEnd"/>
    </w:p>
    <w:p w:rsidR="00F41CD9" w:rsidRDefault="00F41CD9" w:rsidP="00F41CD9">
      <w:pPr>
        <w:tabs>
          <w:tab w:val="left" w:pos="0"/>
        </w:tabs>
        <w:ind w:left="360"/>
      </w:pPr>
    </w:p>
    <w:p w:rsidR="00F41CD9" w:rsidRDefault="00F41CD9" w:rsidP="00F41CD9">
      <w:pPr>
        <w:tabs>
          <w:tab w:val="left" w:pos="0"/>
        </w:tabs>
        <w:jc w:val="both"/>
      </w:pPr>
      <w:r>
        <w:t xml:space="preserve">Kwota powyższa obejmuje wykonanie całości przedmiotu </w:t>
      </w:r>
      <w:proofErr w:type="gramStart"/>
      <w:r>
        <w:t>zamówienia o którym</w:t>
      </w:r>
      <w:proofErr w:type="gramEnd"/>
      <w:r>
        <w:t xml:space="preserve"> mowa w </w:t>
      </w:r>
      <w:r>
        <w:rPr>
          <w:b/>
        </w:rPr>
        <w:t>§ 1</w:t>
      </w:r>
      <w:r>
        <w:t>.</w:t>
      </w:r>
    </w:p>
    <w:p w:rsidR="00F41CD9" w:rsidRDefault="00F41CD9" w:rsidP="00F41CD9">
      <w:pPr>
        <w:tabs>
          <w:tab w:val="left" w:pos="0"/>
        </w:tabs>
        <w:jc w:val="center"/>
      </w:pPr>
      <w:r>
        <w:br/>
      </w:r>
      <w:r>
        <w:rPr>
          <w:b/>
        </w:rPr>
        <w:t>§ 5</w:t>
      </w:r>
    </w:p>
    <w:p w:rsidR="00F41CD9" w:rsidRDefault="00F41CD9" w:rsidP="00F41CD9">
      <w:pPr>
        <w:numPr>
          <w:ilvl w:val="0"/>
          <w:numId w:val="2"/>
        </w:numPr>
        <w:tabs>
          <w:tab w:val="num" w:pos="426"/>
        </w:tabs>
        <w:suppressAutoHyphens w:val="0"/>
        <w:spacing w:after="120"/>
        <w:ind w:left="426" w:hanging="426"/>
        <w:jc w:val="both"/>
      </w:pPr>
      <w:r>
        <w:t xml:space="preserve">Przed podpisaniem umowy, </w:t>
      </w:r>
      <w:r>
        <w:rPr>
          <w:bCs/>
        </w:rPr>
        <w:t>Wykonawca</w:t>
      </w:r>
      <w:r>
        <w:t xml:space="preserve"> złoży u </w:t>
      </w:r>
      <w:r>
        <w:rPr>
          <w:bCs/>
        </w:rPr>
        <w:t>Zamawiającego</w:t>
      </w:r>
      <w:r>
        <w:t xml:space="preserve"> dokument stwierdzający zabezpieczenie należytego wykonania przedmiotu zamówienia.</w:t>
      </w:r>
    </w:p>
    <w:p w:rsidR="00F41CD9" w:rsidRDefault="00F41CD9" w:rsidP="00F41CD9">
      <w:pPr>
        <w:numPr>
          <w:ilvl w:val="0"/>
          <w:numId w:val="2"/>
        </w:numPr>
        <w:tabs>
          <w:tab w:val="num" w:pos="426"/>
        </w:tabs>
        <w:suppressAutoHyphens w:val="0"/>
        <w:spacing w:after="120"/>
        <w:ind w:left="426" w:hanging="426"/>
        <w:jc w:val="both"/>
      </w:pPr>
      <w:r>
        <w:rPr>
          <w:bCs/>
        </w:rPr>
        <w:t>Wykonawca</w:t>
      </w:r>
      <w:r>
        <w:t xml:space="preserve"> udziela </w:t>
      </w:r>
      <w:r>
        <w:rPr>
          <w:bCs/>
        </w:rPr>
        <w:t xml:space="preserve">Zamawiającemu </w:t>
      </w:r>
      <w:r>
        <w:t>zabezpieczenia należytego wykonania przedmiotu umowy w kwocie stanowiącej 10 %</w:t>
      </w:r>
      <w:r>
        <w:rPr>
          <w:b/>
        </w:rPr>
        <w:t xml:space="preserve"> </w:t>
      </w:r>
      <w:r>
        <w:t>ceny brutto wykonania p</w:t>
      </w:r>
      <w:r w:rsidR="007E09A6">
        <w:t xml:space="preserve">rzedmiotu umowy, </w:t>
      </w:r>
      <w:proofErr w:type="spellStart"/>
      <w:r w:rsidR="007E09A6">
        <w:t>tj</w:t>
      </w:r>
      <w:proofErr w:type="spellEnd"/>
      <w:r w:rsidR="007E09A6">
        <w:t xml:space="preserve"> kwoty ………………</w:t>
      </w:r>
      <w:r>
        <w:rPr>
          <w:bCs/>
        </w:rPr>
        <w:t xml:space="preserve"> PLN</w:t>
      </w:r>
      <w:r>
        <w:t xml:space="preserve"> </w:t>
      </w:r>
      <w:r w:rsidR="00CE5319">
        <w:t>(słownie: ……………………………………………………………</w:t>
      </w:r>
      <w:r>
        <w:t>).</w:t>
      </w:r>
    </w:p>
    <w:p w:rsidR="00F41CD9" w:rsidRDefault="00F41CD9" w:rsidP="00F41CD9">
      <w:pPr>
        <w:numPr>
          <w:ilvl w:val="0"/>
          <w:numId w:val="2"/>
        </w:numPr>
        <w:tabs>
          <w:tab w:val="num" w:pos="426"/>
        </w:tabs>
        <w:suppressAutoHyphens w:val="0"/>
        <w:spacing w:after="120"/>
        <w:ind w:left="426" w:hanging="426"/>
        <w:jc w:val="both"/>
      </w:pPr>
      <w:r>
        <w:t xml:space="preserve">Zabezpieczeniem należytego wykonania przedmiotu umowy jest </w:t>
      </w:r>
      <w:r>
        <w:rPr>
          <w:bCs/>
        </w:rPr>
        <w:t xml:space="preserve">…………………… </w:t>
      </w:r>
      <w:r>
        <w:t>Część zabezpieczenia, gwarantująca wykonanie robót zgodnie z umową, w wysokości</w:t>
      </w:r>
      <w:r w:rsidR="00CE5319">
        <w:t xml:space="preserve"> 70 % całości zabezpieczenia</w:t>
      </w:r>
      <w:proofErr w:type="gramStart"/>
      <w:r w:rsidR="00CE5319">
        <w:t>, ……………………………</w:t>
      </w:r>
      <w:r>
        <w:t>,(sło</w:t>
      </w:r>
      <w:r w:rsidR="00CE5319">
        <w:t>wnie</w:t>
      </w:r>
      <w:proofErr w:type="gramEnd"/>
      <w:r w:rsidR="00CE5319">
        <w:t>: ………………</w:t>
      </w:r>
      <w:r>
        <w:t xml:space="preserve">), zwrócona zostanie </w:t>
      </w:r>
      <w:r>
        <w:rPr>
          <w:bCs/>
        </w:rPr>
        <w:t>Wykonawcy</w:t>
      </w:r>
      <w:r>
        <w:rPr>
          <w:b/>
          <w:bCs/>
        </w:rPr>
        <w:t xml:space="preserve"> </w:t>
      </w:r>
      <w:r>
        <w:t>w ciągu 30 dni po odbiorze końcowym przedmiotu umowy.</w:t>
      </w:r>
    </w:p>
    <w:p w:rsidR="00F41CD9" w:rsidRDefault="00F41CD9" w:rsidP="00F41CD9">
      <w:pPr>
        <w:numPr>
          <w:ilvl w:val="0"/>
          <w:numId w:val="2"/>
        </w:numPr>
        <w:tabs>
          <w:tab w:val="num" w:pos="426"/>
        </w:tabs>
        <w:suppressAutoHyphens w:val="0"/>
        <w:spacing w:after="120"/>
        <w:ind w:left="426" w:hanging="426"/>
        <w:jc w:val="both"/>
      </w:pPr>
      <w:r>
        <w:t>Pozostała część zabezpieczenia w wysokości 30 % cało</w:t>
      </w:r>
      <w:r w:rsidR="00CE5319">
        <w:t>ści zabezpieczenia, tj. ………… - PLN (słownie:…………………………………………….</w:t>
      </w:r>
      <w:r>
        <w:t xml:space="preserve">), służąca do pokrycia roszczeń w ramach </w:t>
      </w:r>
      <w:proofErr w:type="gramStart"/>
      <w:r>
        <w:t xml:space="preserve">rękojmi , </w:t>
      </w:r>
      <w:proofErr w:type="gramEnd"/>
      <w:r>
        <w:t xml:space="preserve">zwrócona zostanie </w:t>
      </w:r>
      <w:r>
        <w:rPr>
          <w:bCs/>
        </w:rPr>
        <w:t>Wykonawcy</w:t>
      </w:r>
      <w:r>
        <w:t xml:space="preserve"> w ciągu 14 dni po upływie okresu rękojmi .</w:t>
      </w:r>
    </w:p>
    <w:p w:rsidR="00F41CD9" w:rsidRDefault="00F41CD9" w:rsidP="00F41CD9">
      <w:pPr>
        <w:numPr>
          <w:ilvl w:val="0"/>
          <w:numId w:val="2"/>
        </w:numPr>
        <w:tabs>
          <w:tab w:val="num" w:pos="426"/>
        </w:tabs>
        <w:suppressAutoHyphens w:val="0"/>
        <w:spacing w:after="120"/>
        <w:ind w:left="426" w:hanging="426"/>
        <w:jc w:val="both"/>
      </w:pPr>
      <w:r>
        <w:t xml:space="preserve">Kwota zabezpieczenia należytego wykonania umowy, określona w pkt. 2 może ulec zmniejszeniu z tytułu potrąceń za </w:t>
      </w:r>
      <w:proofErr w:type="gramStart"/>
      <w:r>
        <w:t>złą jakość</w:t>
      </w:r>
      <w:proofErr w:type="gramEnd"/>
      <w:r>
        <w:t xml:space="preserve"> robót, nie dotrzymania terminu zakończenia prac lub nakładów poniesionych przez </w:t>
      </w:r>
      <w:r>
        <w:rPr>
          <w:bCs/>
        </w:rPr>
        <w:t>Zamawiającego</w:t>
      </w:r>
      <w:r>
        <w:t xml:space="preserve"> na usunięcie ewentualnych wad, jeżeli nie dokonał tego </w:t>
      </w:r>
      <w:r>
        <w:rPr>
          <w:bCs/>
        </w:rPr>
        <w:t>Wykonawca</w:t>
      </w:r>
      <w:r>
        <w:t>.</w:t>
      </w:r>
    </w:p>
    <w:p w:rsidR="00F41CD9" w:rsidRDefault="00F41CD9" w:rsidP="00F41CD9">
      <w:pPr>
        <w:tabs>
          <w:tab w:val="left" w:pos="0"/>
        </w:tabs>
        <w:ind w:left="360"/>
        <w:jc w:val="both"/>
      </w:pPr>
    </w:p>
    <w:p w:rsidR="00F41CD9" w:rsidRDefault="00F41CD9" w:rsidP="00F41CD9">
      <w:pPr>
        <w:tabs>
          <w:tab w:val="left" w:pos="0"/>
        </w:tabs>
        <w:jc w:val="center"/>
        <w:rPr>
          <w:b/>
        </w:rPr>
      </w:pPr>
      <w:r>
        <w:rPr>
          <w:b/>
        </w:rPr>
        <w:t>§ 6</w:t>
      </w:r>
    </w:p>
    <w:p w:rsidR="00F41CD9" w:rsidRDefault="00F41CD9" w:rsidP="00F41CD9">
      <w:pPr>
        <w:numPr>
          <w:ilvl w:val="0"/>
          <w:numId w:val="3"/>
        </w:numPr>
        <w:tabs>
          <w:tab w:val="left" w:pos="0"/>
        </w:tabs>
        <w:jc w:val="both"/>
      </w:pPr>
      <w:r>
        <w:t xml:space="preserve">Wynagrodzenie płatne będzie po wykonaniu </w:t>
      </w:r>
      <w:r w:rsidR="00012061">
        <w:t xml:space="preserve">i odbiorze poszczególnych etapów </w:t>
      </w:r>
      <w:r>
        <w:t>przedmiotu zamówienia przelewem, na rachunek bankowy wskazany przez Wykonawcę, w ciągu 30 dni od daty dostarczenia Zamawiającemu prawidłowo wystawionej faktury VAT.</w:t>
      </w:r>
    </w:p>
    <w:p w:rsidR="00F41CD9" w:rsidRDefault="00F41CD9" w:rsidP="00F41CD9">
      <w:pPr>
        <w:numPr>
          <w:ilvl w:val="0"/>
          <w:numId w:val="3"/>
        </w:numPr>
        <w:tabs>
          <w:tab w:val="left" w:pos="0"/>
        </w:tabs>
        <w:jc w:val="both"/>
      </w:pPr>
      <w:r>
        <w:t>Zamawiający dopuszcza płatności częściowe.</w:t>
      </w:r>
    </w:p>
    <w:p w:rsidR="00F41CD9" w:rsidRDefault="00F41CD9" w:rsidP="00F41CD9">
      <w:pPr>
        <w:numPr>
          <w:ilvl w:val="0"/>
          <w:numId w:val="3"/>
        </w:numPr>
        <w:tabs>
          <w:tab w:val="left" w:pos="0"/>
        </w:tabs>
        <w:jc w:val="both"/>
      </w:pPr>
      <w:r>
        <w:t>Datą zapłaty faktury będzie data obciążenia konta Zamawiającego.</w:t>
      </w:r>
    </w:p>
    <w:p w:rsidR="00F41CD9" w:rsidRDefault="00F41CD9" w:rsidP="00F41CD9">
      <w:pPr>
        <w:tabs>
          <w:tab w:val="left" w:pos="0"/>
        </w:tabs>
        <w:ind w:left="360"/>
        <w:jc w:val="both"/>
      </w:pPr>
    </w:p>
    <w:p w:rsidR="00F41CD9" w:rsidRDefault="00F41CD9" w:rsidP="00F41CD9">
      <w:pPr>
        <w:tabs>
          <w:tab w:val="left" w:pos="0"/>
        </w:tabs>
        <w:jc w:val="center"/>
      </w:pPr>
      <w:r>
        <w:rPr>
          <w:b/>
        </w:rPr>
        <w:t>§ 7</w:t>
      </w:r>
    </w:p>
    <w:p w:rsidR="00F41CD9" w:rsidRDefault="00F41CD9" w:rsidP="00F41CD9">
      <w:pPr>
        <w:numPr>
          <w:ilvl w:val="0"/>
          <w:numId w:val="4"/>
        </w:numPr>
        <w:tabs>
          <w:tab w:val="left" w:pos="0"/>
        </w:tabs>
        <w:jc w:val="both"/>
      </w:pPr>
      <w:r>
        <w:t>Wykonawca zapłaci Zamawiającemu karę umowną w przypadku:</w:t>
      </w:r>
    </w:p>
    <w:p w:rsidR="00F41CD9" w:rsidRDefault="00F41CD9" w:rsidP="00F41CD9">
      <w:pPr>
        <w:numPr>
          <w:ilvl w:val="0"/>
          <w:numId w:val="5"/>
        </w:numPr>
        <w:tabs>
          <w:tab w:val="left" w:pos="0"/>
        </w:tabs>
        <w:jc w:val="both"/>
      </w:pPr>
      <w:r>
        <w:t xml:space="preserve">zwłoki w wykonaniu umowy w wysokości 0,1% wynagrodzenia brutto </w:t>
      </w:r>
      <w:proofErr w:type="gramStart"/>
      <w:r>
        <w:t>określonego    w</w:t>
      </w:r>
      <w:proofErr w:type="gramEnd"/>
      <w:r>
        <w:t xml:space="preserve"> </w:t>
      </w:r>
      <w:r>
        <w:rPr>
          <w:b/>
        </w:rPr>
        <w:t xml:space="preserve">§ 4, </w:t>
      </w:r>
      <w:r>
        <w:t>za każdy dzień zwłoki</w:t>
      </w:r>
    </w:p>
    <w:p w:rsidR="00F41CD9" w:rsidRDefault="00F41CD9" w:rsidP="00F41CD9">
      <w:pPr>
        <w:numPr>
          <w:ilvl w:val="0"/>
          <w:numId w:val="5"/>
        </w:numPr>
        <w:tabs>
          <w:tab w:val="left" w:pos="0"/>
        </w:tabs>
        <w:jc w:val="both"/>
      </w:pPr>
      <w:proofErr w:type="gramStart"/>
      <w:r>
        <w:lastRenderedPageBreak/>
        <w:t>zwłoki</w:t>
      </w:r>
      <w:proofErr w:type="gramEnd"/>
      <w:r>
        <w:t xml:space="preserve"> w usunięciu wad w wysokości 0,1% wynagrodzenia brutto określonego w </w:t>
      </w:r>
      <w:r>
        <w:rPr>
          <w:b/>
        </w:rPr>
        <w:t xml:space="preserve">§ 4, </w:t>
      </w:r>
      <w:r>
        <w:t>za każdy dzień zwłoki</w:t>
      </w:r>
    </w:p>
    <w:p w:rsidR="00F41CD9" w:rsidRDefault="00F41CD9" w:rsidP="00F41CD9">
      <w:pPr>
        <w:numPr>
          <w:ilvl w:val="0"/>
          <w:numId w:val="5"/>
        </w:numPr>
        <w:tabs>
          <w:tab w:val="left" w:pos="0"/>
        </w:tabs>
        <w:jc w:val="both"/>
      </w:pPr>
      <w:r>
        <w:t xml:space="preserve">odstąpienia od umowy przez Zamawiającego z przyczyn obciążających </w:t>
      </w:r>
      <w:proofErr w:type="gramStart"/>
      <w:r>
        <w:t>Wykonawcę    w</w:t>
      </w:r>
      <w:proofErr w:type="gramEnd"/>
      <w:r>
        <w:t xml:space="preserve"> wysokości 5% wynagrodzenia brutto określonego w </w:t>
      </w:r>
      <w:r>
        <w:rPr>
          <w:b/>
        </w:rPr>
        <w:t>§ 4.</w:t>
      </w:r>
    </w:p>
    <w:p w:rsidR="00F41CD9" w:rsidRDefault="00F41CD9" w:rsidP="00F41CD9">
      <w:pPr>
        <w:numPr>
          <w:ilvl w:val="0"/>
          <w:numId w:val="4"/>
        </w:numPr>
        <w:tabs>
          <w:tab w:val="left" w:pos="0"/>
        </w:tabs>
        <w:jc w:val="both"/>
      </w:pPr>
      <w:proofErr w:type="gramStart"/>
      <w:r>
        <w:t>karę o której</w:t>
      </w:r>
      <w:proofErr w:type="gramEnd"/>
      <w:r>
        <w:t xml:space="preserve"> mowa w ust.1 Wykonawca zapłaci na wskazany przez Zamawiającego rachunek bankowy przelewem, w terminie 14 dni kalendarzowych od dnia dostarczenia mu żądania Zamawiającego zapłaty takiej kary umownej. Zamawiający jest upoważniony do potrącenia należnych kar umownych z wynagrodzenia Wykonawcy.</w:t>
      </w:r>
    </w:p>
    <w:p w:rsidR="00F41CD9" w:rsidRDefault="00F41CD9" w:rsidP="00F41CD9">
      <w:pPr>
        <w:numPr>
          <w:ilvl w:val="0"/>
          <w:numId w:val="4"/>
        </w:numPr>
        <w:tabs>
          <w:tab w:val="left" w:pos="0"/>
        </w:tabs>
        <w:jc w:val="both"/>
      </w:pPr>
      <w:r>
        <w:t>Zamawiający upoważniony jest do domagania się odszkodowania na zasadach ogólnych, jeżeli poniesiona szkoda przekracza kary umowne.</w:t>
      </w:r>
    </w:p>
    <w:p w:rsidR="00F41CD9" w:rsidRDefault="00F41CD9" w:rsidP="00F41CD9">
      <w:pPr>
        <w:tabs>
          <w:tab w:val="left" w:pos="0"/>
        </w:tabs>
        <w:ind w:left="360"/>
        <w:jc w:val="both"/>
      </w:pPr>
    </w:p>
    <w:p w:rsidR="00F41CD9" w:rsidRDefault="00F41CD9" w:rsidP="00F41CD9">
      <w:pPr>
        <w:tabs>
          <w:tab w:val="left" w:pos="0"/>
        </w:tabs>
        <w:jc w:val="center"/>
      </w:pPr>
      <w:r>
        <w:rPr>
          <w:b/>
        </w:rPr>
        <w:t>§ 8</w:t>
      </w:r>
    </w:p>
    <w:p w:rsidR="00F41CD9" w:rsidRDefault="00F41CD9" w:rsidP="00F41CD9">
      <w:pPr>
        <w:tabs>
          <w:tab w:val="left" w:pos="0"/>
        </w:tabs>
        <w:jc w:val="both"/>
      </w:pPr>
      <w:r>
        <w:t xml:space="preserve">W sprawach </w:t>
      </w:r>
      <w:proofErr w:type="gramStart"/>
      <w:r>
        <w:t>nie uregulowanych</w:t>
      </w:r>
      <w:proofErr w:type="gramEnd"/>
      <w:r>
        <w:t xml:space="preserve"> niniejszą umową, zastosowanie mają przepisy kodeksu cywilnego.</w:t>
      </w:r>
    </w:p>
    <w:p w:rsidR="00F41CD9" w:rsidRDefault="00F41CD9" w:rsidP="00F41CD9">
      <w:pPr>
        <w:tabs>
          <w:tab w:val="left" w:pos="0"/>
        </w:tabs>
        <w:jc w:val="both"/>
      </w:pPr>
    </w:p>
    <w:p w:rsidR="00F41CD9" w:rsidRDefault="00F41CD9" w:rsidP="00F41CD9">
      <w:pPr>
        <w:tabs>
          <w:tab w:val="left" w:pos="0"/>
        </w:tabs>
        <w:jc w:val="center"/>
      </w:pPr>
      <w:r>
        <w:rPr>
          <w:b/>
        </w:rPr>
        <w:t>§ 9</w:t>
      </w:r>
    </w:p>
    <w:p w:rsidR="00F41CD9" w:rsidRDefault="00F41CD9" w:rsidP="00F41CD9">
      <w:pPr>
        <w:tabs>
          <w:tab w:val="left" w:pos="0"/>
        </w:tabs>
        <w:jc w:val="both"/>
      </w:pPr>
      <w:r>
        <w:t>Wszelkie zmiany niniejszej umowy wymagają formy pisemnego aneksu pod rygorem nieważności.</w:t>
      </w:r>
    </w:p>
    <w:p w:rsidR="00F41CD9" w:rsidRDefault="00F41CD9" w:rsidP="00F41CD9">
      <w:pPr>
        <w:tabs>
          <w:tab w:val="left" w:pos="0"/>
        </w:tabs>
        <w:ind w:left="360"/>
        <w:jc w:val="both"/>
      </w:pPr>
    </w:p>
    <w:p w:rsidR="00F41CD9" w:rsidRDefault="00F41CD9" w:rsidP="00F41CD9">
      <w:pPr>
        <w:tabs>
          <w:tab w:val="left" w:pos="0"/>
        </w:tabs>
        <w:jc w:val="center"/>
      </w:pPr>
      <w:r>
        <w:rPr>
          <w:b/>
        </w:rPr>
        <w:t>§ 10</w:t>
      </w:r>
    </w:p>
    <w:p w:rsidR="00F41CD9" w:rsidRDefault="00F41CD9" w:rsidP="00F41CD9">
      <w:pPr>
        <w:tabs>
          <w:tab w:val="left" w:pos="0"/>
        </w:tabs>
        <w:jc w:val="both"/>
        <w:rPr>
          <w:b/>
        </w:rPr>
      </w:pPr>
      <w:r>
        <w:t>Do rozstrzygnięcia sporów wynikłych na tle wykonania niniejszej umowy rozstrzyga sąd właściwy dla siedziby Zamawiającego.</w:t>
      </w:r>
    </w:p>
    <w:p w:rsidR="00F41CD9" w:rsidRDefault="00F41CD9" w:rsidP="00F41CD9">
      <w:pPr>
        <w:tabs>
          <w:tab w:val="left" w:pos="0"/>
        </w:tabs>
        <w:jc w:val="center"/>
      </w:pPr>
      <w:r>
        <w:rPr>
          <w:b/>
        </w:rPr>
        <w:t>§ 11</w:t>
      </w:r>
    </w:p>
    <w:p w:rsidR="00F41CD9" w:rsidRDefault="00F41CD9" w:rsidP="00F41CD9">
      <w:pPr>
        <w:tabs>
          <w:tab w:val="left" w:pos="0"/>
        </w:tabs>
        <w:jc w:val="both"/>
      </w:pPr>
      <w:r>
        <w:t xml:space="preserve">Umowę sporządzono w dwóch jednobrzmiących egzemplarzach po jednym dla każdej </w:t>
      </w:r>
      <w:r>
        <w:br/>
        <w:t>ze stron.</w:t>
      </w:r>
    </w:p>
    <w:p w:rsidR="00F41CD9" w:rsidRDefault="00F41CD9" w:rsidP="00F41CD9">
      <w:pPr>
        <w:tabs>
          <w:tab w:val="left" w:pos="0"/>
        </w:tabs>
        <w:jc w:val="both"/>
      </w:pPr>
    </w:p>
    <w:p w:rsidR="00F41CD9" w:rsidRDefault="00F41CD9" w:rsidP="00F41CD9">
      <w:pPr>
        <w:tabs>
          <w:tab w:val="left" w:pos="0"/>
        </w:tabs>
        <w:jc w:val="both"/>
      </w:pPr>
      <w:proofErr w:type="gramStart"/>
      <w:r>
        <w:rPr>
          <w:b/>
        </w:rPr>
        <w:t xml:space="preserve">Zamawiający:                                                 </w:t>
      </w:r>
      <w:proofErr w:type="gramEnd"/>
      <w:r>
        <w:rPr>
          <w:b/>
        </w:rPr>
        <w:t xml:space="preserve">                                                    Wykonawca:</w:t>
      </w:r>
    </w:p>
    <w:p w:rsidR="00F41CD9" w:rsidRDefault="00F41CD9" w:rsidP="00F41CD9">
      <w:pPr>
        <w:tabs>
          <w:tab w:val="left" w:pos="0"/>
        </w:tabs>
        <w:ind w:left="1260"/>
        <w:jc w:val="both"/>
      </w:pPr>
    </w:p>
    <w:p w:rsidR="00F41CD9" w:rsidRDefault="00F41CD9" w:rsidP="00F41CD9"/>
    <w:p w:rsidR="00A914E1" w:rsidRDefault="009026BF"/>
    <w:sectPr w:rsidR="00A91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2DB3D3D"/>
    <w:multiLevelType w:val="hybridMultilevel"/>
    <w:tmpl w:val="9306C2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43880"/>
    <w:multiLevelType w:val="hybridMultilevel"/>
    <w:tmpl w:val="834A4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12B20"/>
    <w:multiLevelType w:val="hybridMultilevel"/>
    <w:tmpl w:val="C1B49FAC"/>
    <w:lvl w:ilvl="0" w:tplc="05DE70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D9"/>
    <w:rsid w:val="00012061"/>
    <w:rsid w:val="00033A8F"/>
    <w:rsid w:val="000518CD"/>
    <w:rsid w:val="00263EDD"/>
    <w:rsid w:val="003876FD"/>
    <w:rsid w:val="007E09A6"/>
    <w:rsid w:val="009026BF"/>
    <w:rsid w:val="00997652"/>
    <w:rsid w:val="009D7821"/>
    <w:rsid w:val="00BC0956"/>
    <w:rsid w:val="00C327B1"/>
    <w:rsid w:val="00CE5319"/>
    <w:rsid w:val="00F4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0A8E7-F865-4474-ACDE-7A8C6C62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C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1C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20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06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 Pińczów</dc:creator>
  <cp:lastModifiedBy>PEC01</cp:lastModifiedBy>
  <cp:revision>2</cp:revision>
  <cp:lastPrinted>2017-09-13T07:51:00Z</cp:lastPrinted>
  <dcterms:created xsi:type="dcterms:W3CDTF">2017-09-15T07:46:00Z</dcterms:created>
  <dcterms:modified xsi:type="dcterms:W3CDTF">2017-09-15T07:46:00Z</dcterms:modified>
</cp:coreProperties>
</file>